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B0" w:rsidRPr="006565B0" w:rsidRDefault="006565B0" w:rsidP="006565B0">
      <w:pPr>
        <w:pStyle w:val="NormalnyWeb"/>
        <w:jc w:val="center"/>
        <w:rPr>
          <w:b/>
          <w:color w:val="000000"/>
          <w:sz w:val="27"/>
          <w:szCs w:val="27"/>
        </w:rPr>
      </w:pPr>
      <w:r w:rsidRPr="006565B0">
        <w:rPr>
          <w:b/>
          <w:color w:val="000000"/>
          <w:sz w:val="27"/>
          <w:szCs w:val="27"/>
        </w:rPr>
        <w:t>Wymagania edukacyjne niezbędne do otrzymania przez ucznia poszczególnych śródrocznych i rocznych ocen klasyfikacyjnych z języka niemieckiego w klasie 4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Kryteria oceniania zostały sformułowane według założeń Nowej Podstawy Programowej i uwzględniają kryteria oceniania z poszczególnych obszarów: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środki językowe,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czytanie,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słuchanie,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pisanie,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mówienie,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reagowanie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przetwarzanie tekstu.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Kryteria obejmują zakres ocen 1‒6, przy czym zaznacza się, że: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 w:rsidRPr="006565B0">
        <w:rPr>
          <w:b/>
          <w:color w:val="000000"/>
          <w:sz w:val="27"/>
          <w:szCs w:val="27"/>
        </w:rPr>
        <w:t>Ocenę niedostateczną</w:t>
      </w:r>
      <w:r>
        <w:rPr>
          <w:color w:val="000000"/>
          <w:sz w:val="27"/>
          <w:szCs w:val="27"/>
        </w:rPr>
        <w:t xml:space="preserve"> ( zarówno jako ocenę bieżącą, jak i śródroczną oraz roczną) otrzymuje uczeń, który</w:t>
      </w:r>
      <w:r>
        <w:rPr>
          <w:color w:val="000000"/>
          <w:sz w:val="27"/>
          <w:szCs w:val="27"/>
        </w:rPr>
        <w:t>: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nie spełnia kryteriów dla oceny dopuszczającej we wszystkich wspomnianych obszarach sprawdzania wiedzy;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nie wykorzystuje pomocy w postaci zajęć wyrównawczych;</w:t>
      </w:r>
    </w:p>
    <w:p w:rsid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pracuje poniżej swoich możliwości;</w:t>
      </w:r>
    </w:p>
    <w:p w:rsidR="006565B0" w:rsidRPr="006565B0" w:rsidRDefault="006565B0" w:rsidP="006565B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nie wykaz</w:t>
      </w:r>
      <w:r>
        <w:rPr>
          <w:color w:val="000000"/>
          <w:sz w:val="27"/>
          <w:szCs w:val="27"/>
        </w:rPr>
        <w:t>uje chęci nadrobienia zaległości</w:t>
      </w:r>
    </w:p>
    <w:p w:rsidR="006565B0" w:rsidRPr="000961EC" w:rsidRDefault="006565B0" w:rsidP="006565B0">
      <w:pPr>
        <w:jc w:val="both"/>
        <w:rPr>
          <w:b/>
          <w:bCs/>
        </w:rPr>
      </w:pPr>
      <w:r w:rsidRPr="000961EC">
        <w:rPr>
          <w:b/>
          <w:bCs/>
        </w:rPr>
        <w:t>Na ocenę dopuszczającą (2)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1"/>
        </w:numPr>
        <w:jc w:val="both"/>
        <w:rPr>
          <w:b/>
          <w:u w:val="single"/>
        </w:rPr>
      </w:pPr>
      <w:r w:rsidRPr="000961EC">
        <w:rPr>
          <w:b/>
          <w:u w:val="single"/>
        </w:rPr>
        <w:t>rozumienie ze słuchu</w:t>
      </w:r>
    </w:p>
    <w:p w:rsidR="006565B0" w:rsidRPr="000961EC" w:rsidRDefault="006565B0" w:rsidP="006565B0">
      <w:pPr>
        <w:jc w:val="both"/>
      </w:pPr>
      <w:r w:rsidRPr="000961EC">
        <w:t>Uczeń:</w:t>
      </w:r>
    </w:p>
    <w:p w:rsidR="006565B0" w:rsidRPr="000961EC" w:rsidRDefault="006565B0" w:rsidP="006565B0">
      <w:pPr>
        <w:numPr>
          <w:ilvl w:val="0"/>
          <w:numId w:val="2"/>
        </w:numPr>
        <w:jc w:val="both"/>
      </w:pPr>
      <w:r w:rsidRPr="000961EC">
        <w:t>rozróżnia niektóre słowa w zdaniach obcego tekstu,</w:t>
      </w:r>
    </w:p>
    <w:p w:rsidR="006565B0" w:rsidRPr="000961EC" w:rsidRDefault="006565B0" w:rsidP="006565B0">
      <w:pPr>
        <w:numPr>
          <w:ilvl w:val="0"/>
          <w:numId w:val="3"/>
        </w:numPr>
        <w:jc w:val="both"/>
      </w:pPr>
      <w:r w:rsidRPr="000961EC">
        <w:t>prawidłowo reaguje na podstawowe polecenia nauczyciela w języku obcym,</w:t>
      </w:r>
    </w:p>
    <w:p w:rsidR="006565B0" w:rsidRPr="000961EC" w:rsidRDefault="006565B0" w:rsidP="006565B0">
      <w:pPr>
        <w:numPr>
          <w:ilvl w:val="0"/>
          <w:numId w:val="3"/>
        </w:numPr>
        <w:jc w:val="both"/>
      </w:pPr>
      <w:r w:rsidRPr="000961EC">
        <w:t>rozumie krótkie i łatwe teksty zgodne z tematyką programową,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4"/>
        </w:numPr>
        <w:jc w:val="both"/>
        <w:rPr>
          <w:b/>
          <w:u w:val="single"/>
        </w:rPr>
      </w:pPr>
      <w:r w:rsidRPr="000961EC">
        <w:rPr>
          <w:b/>
          <w:u w:val="single"/>
        </w:rPr>
        <w:t>mówienie</w:t>
      </w:r>
    </w:p>
    <w:p w:rsidR="006565B0" w:rsidRPr="000961EC" w:rsidRDefault="006565B0" w:rsidP="006565B0">
      <w:pPr>
        <w:jc w:val="both"/>
      </w:pPr>
      <w:r w:rsidRPr="000961EC">
        <w:t>Uczeń: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t>wita się i żegna z rówieśnikiem,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t>przedstawia się,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lastRenderedPageBreak/>
        <w:t>zna liczebniki główne,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t>zna nazwy członków rodziny,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t>zna niektóre przymiotniki charakteryzujące osobę,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t>rozróżnia pytania kierowane do rówieśnika i osoby dorosłej,</w:t>
      </w:r>
    </w:p>
    <w:p w:rsidR="006565B0" w:rsidRPr="0078668A" w:rsidRDefault="006565B0" w:rsidP="006565B0">
      <w:pPr>
        <w:numPr>
          <w:ilvl w:val="0"/>
          <w:numId w:val="5"/>
        </w:numPr>
        <w:jc w:val="both"/>
      </w:pPr>
      <w:r w:rsidRPr="0078668A">
        <w:t>zna nazwy niektórych pomieszczeń i miejsc w szkole,</w:t>
      </w:r>
    </w:p>
    <w:p w:rsidR="006565B0" w:rsidRPr="0078668A" w:rsidRDefault="006565B0" w:rsidP="006565B0">
      <w:pPr>
        <w:numPr>
          <w:ilvl w:val="0"/>
          <w:numId w:val="5"/>
        </w:numPr>
        <w:jc w:val="both"/>
      </w:pPr>
      <w:r w:rsidRPr="0078668A">
        <w:t>zna nazwy niektórych przedmiotów codziennego użytku,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t>pyta rówieśnika i osobę dorosłą o samopoczucie, mówi sam</w:t>
      </w:r>
      <w:r>
        <w:t>,</w:t>
      </w:r>
      <w:r w:rsidRPr="000961EC">
        <w:t xml:space="preserve"> jak się czuje, zna określenia do wyrażania samopoczucia,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t>zna nazwy niektórych napojów,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t>zna nazwy niektórych zwierząt dom</w:t>
      </w:r>
      <w:r w:rsidRPr="0078668A">
        <w:t>owych,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t xml:space="preserve">zna czasowniki </w:t>
      </w:r>
      <w:proofErr w:type="spellStart"/>
      <w:r w:rsidRPr="000961EC">
        <w:rPr>
          <w:i/>
          <w:iCs/>
        </w:rPr>
        <w:t>wohnen</w:t>
      </w:r>
      <w:proofErr w:type="spellEnd"/>
      <w:r w:rsidRPr="000961EC">
        <w:t xml:space="preserve"> i </w:t>
      </w:r>
      <w:proofErr w:type="spellStart"/>
      <w:r w:rsidRPr="000961EC">
        <w:rPr>
          <w:i/>
          <w:iCs/>
        </w:rPr>
        <w:t>kommen</w:t>
      </w:r>
      <w:proofErr w:type="spellEnd"/>
      <w:r w:rsidRPr="000961EC">
        <w:t>,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6"/>
        </w:numPr>
        <w:jc w:val="both"/>
        <w:rPr>
          <w:b/>
          <w:u w:val="single"/>
        </w:rPr>
      </w:pPr>
      <w:r w:rsidRPr="000961EC">
        <w:rPr>
          <w:b/>
          <w:u w:val="single"/>
        </w:rPr>
        <w:t>czytanie</w:t>
      </w:r>
    </w:p>
    <w:p w:rsidR="006565B0" w:rsidRPr="000961EC" w:rsidRDefault="006565B0" w:rsidP="006565B0">
      <w:pPr>
        <w:jc w:val="both"/>
      </w:pPr>
      <w:r w:rsidRPr="000961EC">
        <w:t>Uczeń:</w:t>
      </w:r>
    </w:p>
    <w:p w:rsidR="006565B0" w:rsidRPr="000961EC" w:rsidRDefault="006565B0" w:rsidP="006565B0">
      <w:pPr>
        <w:numPr>
          <w:ilvl w:val="0"/>
          <w:numId w:val="7"/>
        </w:numPr>
        <w:jc w:val="both"/>
      </w:pPr>
      <w:r w:rsidRPr="000961EC">
        <w:t>czyta krótki tekst z podręcznika, korzystając z pomocy nauczyciela,</w:t>
      </w:r>
    </w:p>
    <w:p w:rsidR="006565B0" w:rsidRPr="000961EC" w:rsidRDefault="006565B0" w:rsidP="006565B0">
      <w:pPr>
        <w:numPr>
          <w:ilvl w:val="0"/>
          <w:numId w:val="7"/>
        </w:numPr>
        <w:jc w:val="both"/>
      </w:pPr>
      <w:r w:rsidRPr="000961EC">
        <w:t>wyszukuje określone informacje w tekście (rozwija swoją umiejętność czytania ze zrozumieniem) często przy pomocy nauczyciela,</w:t>
      </w:r>
    </w:p>
    <w:p w:rsidR="006565B0" w:rsidRPr="000961EC" w:rsidRDefault="006565B0" w:rsidP="006565B0">
      <w:pPr>
        <w:numPr>
          <w:ilvl w:val="0"/>
          <w:numId w:val="7"/>
        </w:numPr>
        <w:jc w:val="both"/>
      </w:pPr>
      <w:r w:rsidRPr="000961EC">
        <w:t>łączy obrazek z tekstem,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8"/>
        </w:numPr>
        <w:jc w:val="both"/>
        <w:rPr>
          <w:b/>
          <w:u w:val="single"/>
        </w:rPr>
      </w:pPr>
      <w:r w:rsidRPr="000961EC">
        <w:rPr>
          <w:b/>
          <w:u w:val="single"/>
        </w:rPr>
        <w:t>pisanie</w:t>
      </w:r>
    </w:p>
    <w:p w:rsidR="006565B0" w:rsidRPr="000961EC" w:rsidRDefault="006565B0" w:rsidP="006565B0">
      <w:pPr>
        <w:jc w:val="both"/>
      </w:pPr>
      <w:r w:rsidRPr="000961EC">
        <w:t>Uczeń:</w:t>
      </w:r>
    </w:p>
    <w:p w:rsidR="006565B0" w:rsidRPr="000961EC" w:rsidRDefault="006565B0" w:rsidP="006565B0">
      <w:pPr>
        <w:numPr>
          <w:ilvl w:val="0"/>
          <w:numId w:val="9"/>
        </w:numPr>
        <w:jc w:val="both"/>
      </w:pPr>
      <w:r w:rsidRPr="000961EC">
        <w:t>przyporządkowuje odpowiedzi pytaniom,</w:t>
      </w:r>
    </w:p>
    <w:p w:rsidR="006565B0" w:rsidRPr="000961EC" w:rsidRDefault="006565B0" w:rsidP="006565B0">
      <w:pPr>
        <w:numPr>
          <w:ilvl w:val="0"/>
          <w:numId w:val="9"/>
        </w:numPr>
        <w:jc w:val="both"/>
      </w:pPr>
      <w:r w:rsidRPr="000961EC">
        <w:t>zapisuje poprawnie poznane struktury,</w:t>
      </w:r>
    </w:p>
    <w:p w:rsidR="006565B0" w:rsidRPr="006565B0" w:rsidRDefault="006565B0" w:rsidP="006565B0">
      <w:pPr>
        <w:numPr>
          <w:ilvl w:val="0"/>
          <w:numId w:val="9"/>
        </w:numPr>
        <w:jc w:val="both"/>
      </w:pPr>
      <w:r w:rsidRPr="000961EC">
        <w:t>układa zdania z rozrzuconych elementów i poprawnie je zapisuje przy pomocy nauczyciela.</w:t>
      </w:r>
    </w:p>
    <w:p w:rsidR="006565B0" w:rsidRDefault="006565B0" w:rsidP="006565B0">
      <w:pPr>
        <w:jc w:val="both"/>
        <w:rPr>
          <w:b/>
          <w:bCs/>
        </w:rPr>
      </w:pPr>
    </w:p>
    <w:p w:rsidR="006565B0" w:rsidRPr="000961EC" w:rsidRDefault="006565B0" w:rsidP="006565B0">
      <w:pPr>
        <w:jc w:val="both"/>
        <w:rPr>
          <w:b/>
          <w:bCs/>
        </w:rPr>
      </w:pPr>
      <w:r w:rsidRPr="000961EC">
        <w:rPr>
          <w:b/>
          <w:bCs/>
        </w:rPr>
        <w:t>Na ocenę dostateczną (3)</w:t>
      </w:r>
    </w:p>
    <w:p w:rsidR="006565B0" w:rsidRPr="000961EC" w:rsidRDefault="006565B0" w:rsidP="006565B0">
      <w:pPr>
        <w:jc w:val="both"/>
        <w:rPr>
          <w:b/>
          <w:bCs/>
        </w:rPr>
      </w:pPr>
    </w:p>
    <w:p w:rsidR="006565B0" w:rsidRPr="000961EC" w:rsidRDefault="006565B0" w:rsidP="006565B0">
      <w:pPr>
        <w:numPr>
          <w:ilvl w:val="0"/>
          <w:numId w:val="10"/>
        </w:numPr>
        <w:jc w:val="both"/>
        <w:rPr>
          <w:b/>
          <w:u w:val="single"/>
        </w:rPr>
      </w:pPr>
      <w:r w:rsidRPr="000961EC">
        <w:rPr>
          <w:b/>
          <w:u w:val="single"/>
        </w:rPr>
        <w:t>rozumienie ze słuchu</w:t>
      </w:r>
    </w:p>
    <w:p w:rsidR="006565B0" w:rsidRPr="000961EC" w:rsidRDefault="006565B0" w:rsidP="006565B0">
      <w:pPr>
        <w:jc w:val="both"/>
        <w:rPr>
          <w:u w:val="single"/>
        </w:rPr>
      </w:pPr>
    </w:p>
    <w:p w:rsidR="006565B0" w:rsidRPr="000961EC" w:rsidRDefault="006565B0" w:rsidP="006565B0">
      <w:pPr>
        <w:jc w:val="both"/>
      </w:pPr>
      <w:r w:rsidRPr="000961EC">
        <w:t>Uczeń opanował materiał wymagany na ocenę dopuszczającą, ponadto:</w:t>
      </w:r>
    </w:p>
    <w:p w:rsidR="006565B0" w:rsidRPr="000961EC" w:rsidRDefault="006565B0" w:rsidP="006565B0">
      <w:pPr>
        <w:numPr>
          <w:ilvl w:val="0"/>
          <w:numId w:val="11"/>
        </w:numPr>
        <w:jc w:val="both"/>
      </w:pPr>
      <w:r w:rsidRPr="000961EC">
        <w:t>rozumie krótkie zdania, krótkie, nieskomplikowane teksty,</w:t>
      </w:r>
    </w:p>
    <w:p w:rsidR="006565B0" w:rsidRPr="000961EC" w:rsidRDefault="006565B0" w:rsidP="006565B0">
      <w:pPr>
        <w:numPr>
          <w:ilvl w:val="0"/>
          <w:numId w:val="11"/>
        </w:numPr>
        <w:jc w:val="both"/>
      </w:pPr>
      <w:r w:rsidRPr="000961EC">
        <w:t>rozpoznaje liczebniki,</w:t>
      </w:r>
    </w:p>
    <w:p w:rsidR="006565B0" w:rsidRPr="000961EC" w:rsidRDefault="006565B0" w:rsidP="006565B0">
      <w:pPr>
        <w:numPr>
          <w:ilvl w:val="0"/>
          <w:numId w:val="11"/>
        </w:numPr>
        <w:jc w:val="both"/>
      </w:pPr>
      <w:r w:rsidRPr="000961EC">
        <w:t>wyszukuje określone informacje w tekście słuchanym, często przy pomocy nauczyciela,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12"/>
        </w:numPr>
        <w:jc w:val="both"/>
        <w:rPr>
          <w:b/>
          <w:u w:val="single"/>
        </w:rPr>
      </w:pPr>
      <w:r w:rsidRPr="000961EC">
        <w:rPr>
          <w:b/>
          <w:u w:val="single"/>
        </w:rPr>
        <w:t>mówienie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 opanował materiał wymagany na ocenę dopuszczającą, ponadto: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zna więcej słów do danego bloku tematycznego,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poprawnie wymawia poznane słownictwo,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pyta o wiek,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mówi, ile ma lat,</w:t>
      </w:r>
    </w:p>
    <w:p w:rsidR="006565B0" w:rsidRPr="000961EC" w:rsidRDefault="006565B0" w:rsidP="006565B0">
      <w:pPr>
        <w:numPr>
          <w:ilvl w:val="0"/>
          <w:numId w:val="13"/>
        </w:numPr>
        <w:jc w:val="both"/>
        <w:rPr>
          <w:i/>
          <w:iCs/>
        </w:rPr>
      </w:pPr>
      <w:r w:rsidRPr="000961EC">
        <w:t xml:space="preserve">stosuje przyimek </w:t>
      </w:r>
      <w:r w:rsidRPr="000961EC">
        <w:rPr>
          <w:i/>
          <w:iCs/>
        </w:rPr>
        <w:t>von,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rozróżnia rodzajniki określone i nieokreślone,</w:t>
      </w:r>
    </w:p>
    <w:p w:rsidR="006565B0" w:rsidRPr="000961EC" w:rsidRDefault="006565B0" w:rsidP="006565B0">
      <w:pPr>
        <w:numPr>
          <w:ilvl w:val="0"/>
          <w:numId w:val="13"/>
        </w:numPr>
        <w:jc w:val="both"/>
        <w:rPr>
          <w:i/>
          <w:iCs/>
        </w:rPr>
      </w:pPr>
      <w:r w:rsidRPr="000961EC">
        <w:t xml:space="preserve">poprawnie stosuje zaimek dzierżawczy </w:t>
      </w:r>
      <w:proofErr w:type="spellStart"/>
      <w:r w:rsidRPr="000961EC">
        <w:rPr>
          <w:i/>
          <w:iCs/>
        </w:rPr>
        <w:t>mein</w:t>
      </w:r>
      <w:proofErr w:type="spellEnd"/>
      <w:r w:rsidRPr="000961EC">
        <w:t xml:space="preserve"> i </w:t>
      </w:r>
      <w:proofErr w:type="spellStart"/>
      <w:r w:rsidRPr="000961EC">
        <w:rPr>
          <w:i/>
          <w:iCs/>
        </w:rPr>
        <w:t>dein</w:t>
      </w:r>
      <w:proofErr w:type="spellEnd"/>
      <w:r w:rsidRPr="000961EC">
        <w:rPr>
          <w:i/>
          <w:iCs/>
        </w:rPr>
        <w:t>,</w:t>
      </w:r>
    </w:p>
    <w:p w:rsidR="006565B0" w:rsidRPr="000961EC" w:rsidRDefault="006565B0" w:rsidP="006565B0">
      <w:pPr>
        <w:numPr>
          <w:ilvl w:val="0"/>
          <w:numId w:val="13"/>
        </w:numPr>
        <w:jc w:val="both"/>
        <w:rPr>
          <w:i/>
          <w:iCs/>
        </w:rPr>
      </w:pPr>
      <w:r w:rsidRPr="000961EC">
        <w:t xml:space="preserve">zna odmianę czasownika </w:t>
      </w:r>
      <w:proofErr w:type="spellStart"/>
      <w:r w:rsidRPr="000961EC">
        <w:rPr>
          <w:i/>
          <w:iCs/>
        </w:rPr>
        <w:t>sein</w:t>
      </w:r>
      <w:proofErr w:type="spellEnd"/>
      <w:r w:rsidRPr="000961EC">
        <w:rPr>
          <w:i/>
          <w:iCs/>
        </w:rPr>
        <w:t>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poprawnie stosuje zaimki osobowe,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charakteryzuje osobę za pomocą przymiotników,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lastRenderedPageBreak/>
        <w:t>pyta o numer telefonu,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potrafi podać swój numer telefonu,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pyta koleżankę, gdzie mieszka,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udziela informacji o swoim miejscu zamieszkania,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odpowiada ustnie na proste pytania,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pyta o adres zamieszkania i adres e-mail,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udziela informacji o miejscu zamieszkania i adresie e-mail,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pyta, gdzie znajduje się dane miasto,</w:t>
      </w:r>
    </w:p>
    <w:p w:rsidR="006565B0" w:rsidRPr="0078668A" w:rsidRDefault="006565B0" w:rsidP="006565B0">
      <w:pPr>
        <w:numPr>
          <w:ilvl w:val="0"/>
          <w:numId w:val="13"/>
        </w:numPr>
        <w:jc w:val="both"/>
      </w:pPr>
      <w:r w:rsidRPr="0078668A">
        <w:t>opisuje pomieszczenia i miejsca w szkole, używając przymiotników,</w:t>
      </w:r>
    </w:p>
    <w:p w:rsidR="006565B0" w:rsidRPr="0078668A" w:rsidRDefault="006565B0" w:rsidP="006565B0">
      <w:pPr>
        <w:numPr>
          <w:ilvl w:val="0"/>
          <w:numId w:val="13"/>
        </w:numPr>
        <w:jc w:val="both"/>
      </w:pPr>
      <w:r w:rsidRPr="0078668A">
        <w:t>pyta o cechy danego pomieszczenia/miejsca,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78668A">
        <w:t>pyta o konkretne przedmioty w celu ich rozpoznania i odpowiada (twierdząco</w:t>
      </w:r>
      <w:r w:rsidRPr="000961EC">
        <w:t xml:space="preserve"> </w:t>
      </w:r>
      <w:r w:rsidRPr="000961EC">
        <w:br/>
        <w:t>i przecząco) na takie pytania,</w:t>
      </w:r>
    </w:p>
    <w:p w:rsidR="006565B0" w:rsidRPr="000961EC" w:rsidRDefault="006565B0" w:rsidP="006565B0">
      <w:pPr>
        <w:numPr>
          <w:ilvl w:val="0"/>
          <w:numId w:val="13"/>
        </w:numPr>
        <w:jc w:val="both"/>
        <w:rPr>
          <w:i/>
          <w:iCs/>
        </w:rPr>
      </w:pPr>
      <w:r w:rsidRPr="000961EC">
        <w:t xml:space="preserve">zna formy przeczące </w:t>
      </w:r>
      <w:proofErr w:type="spellStart"/>
      <w:r w:rsidRPr="000961EC">
        <w:rPr>
          <w:i/>
          <w:iCs/>
        </w:rPr>
        <w:t>kein</w:t>
      </w:r>
      <w:proofErr w:type="spellEnd"/>
      <w:r w:rsidRPr="000961EC">
        <w:t xml:space="preserve"> i </w:t>
      </w:r>
      <w:proofErr w:type="spellStart"/>
      <w:r w:rsidRPr="000961EC">
        <w:rPr>
          <w:i/>
          <w:iCs/>
        </w:rPr>
        <w:t>nicht</w:t>
      </w:r>
      <w:proofErr w:type="spellEnd"/>
      <w:r w:rsidRPr="000961EC">
        <w:rPr>
          <w:i/>
          <w:iCs/>
        </w:rPr>
        <w:t>,</w:t>
      </w:r>
    </w:p>
    <w:p w:rsidR="006565B0" w:rsidRPr="0078668A" w:rsidRDefault="006565B0" w:rsidP="006565B0">
      <w:pPr>
        <w:numPr>
          <w:ilvl w:val="0"/>
          <w:numId w:val="13"/>
        </w:numPr>
        <w:jc w:val="both"/>
      </w:pPr>
      <w:r w:rsidRPr="0078668A">
        <w:t xml:space="preserve">pyta rówieśnika, czy ma zwierzę i odpowiada na takie pytanie, </w:t>
      </w:r>
    </w:p>
    <w:p w:rsidR="006565B0" w:rsidRPr="0078668A" w:rsidRDefault="006565B0" w:rsidP="006565B0">
      <w:pPr>
        <w:numPr>
          <w:ilvl w:val="0"/>
          <w:numId w:val="13"/>
        </w:numPr>
        <w:jc w:val="both"/>
        <w:rPr>
          <w:i/>
          <w:iCs/>
        </w:rPr>
      </w:pPr>
      <w:r w:rsidRPr="0078668A">
        <w:t xml:space="preserve">zna przyimki </w:t>
      </w:r>
      <w:r w:rsidRPr="0078668A">
        <w:rPr>
          <w:i/>
          <w:iCs/>
        </w:rPr>
        <w:t>in</w:t>
      </w:r>
      <w:r w:rsidRPr="0078668A">
        <w:t xml:space="preserve"> i </w:t>
      </w:r>
      <w:proofErr w:type="spellStart"/>
      <w:r w:rsidRPr="0078668A">
        <w:rPr>
          <w:i/>
          <w:iCs/>
        </w:rPr>
        <w:t>aus</w:t>
      </w:r>
      <w:proofErr w:type="spellEnd"/>
      <w:r w:rsidRPr="0078668A">
        <w:rPr>
          <w:i/>
          <w:iCs/>
        </w:rPr>
        <w:t>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pyta o pochodzenie danej osoby i odpowiada na takie pytanie,</w:t>
      </w:r>
    </w:p>
    <w:p w:rsidR="006565B0" w:rsidRPr="000961EC" w:rsidRDefault="006565B0" w:rsidP="006565B0">
      <w:pPr>
        <w:numPr>
          <w:ilvl w:val="0"/>
          <w:numId w:val="13"/>
        </w:numPr>
        <w:jc w:val="both"/>
      </w:pPr>
      <w:r w:rsidRPr="000961EC">
        <w:t>pyta rówieśnika, w jakim języku mówi,</w:t>
      </w:r>
    </w:p>
    <w:p w:rsidR="006565B0" w:rsidRDefault="006565B0" w:rsidP="006565B0">
      <w:pPr>
        <w:numPr>
          <w:ilvl w:val="0"/>
          <w:numId w:val="13"/>
        </w:numPr>
        <w:jc w:val="both"/>
      </w:pPr>
      <w:r w:rsidRPr="000961EC">
        <w:t>zna nazwy niektórych państw oraz języków używanych w danych krajach,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14"/>
        </w:numPr>
        <w:jc w:val="both"/>
        <w:rPr>
          <w:b/>
          <w:u w:val="single"/>
        </w:rPr>
      </w:pPr>
      <w:r w:rsidRPr="000961EC">
        <w:rPr>
          <w:b/>
          <w:u w:val="single"/>
        </w:rPr>
        <w:t>czytanie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 opanował materiał wymagany na ocenę dopuszczającą, ponadto:</w:t>
      </w:r>
    </w:p>
    <w:p w:rsidR="006565B0" w:rsidRPr="000961EC" w:rsidRDefault="006565B0" w:rsidP="006565B0">
      <w:pPr>
        <w:numPr>
          <w:ilvl w:val="0"/>
          <w:numId w:val="15"/>
        </w:numPr>
        <w:jc w:val="both"/>
      </w:pPr>
      <w:r w:rsidRPr="000961EC">
        <w:t>wyszukuje określone informacje w tekście czytanym z pomocą nauczyciela,</w:t>
      </w:r>
    </w:p>
    <w:p w:rsidR="006565B0" w:rsidRPr="000961EC" w:rsidRDefault="006565B0" w:rsidP="006565B0">
      <w:pPr>
        <w:numPr>
          <w:ilvl w:val="0"/>
          <w:numId w:val="15"/>
        </w:numPr>
        <w:jc w:val="both"/>
      </w:pPr>
      <w:r w:rsidRPr="000961EC">
        <w:t xml:space="preserve">poprawnie czyta dłuższy tekst na głos, korzysta z pomocy nauczyciela, </w:t>
      </w:r>
    </w:p>
    <w:p w:rsidR="006565B0" w:rsidRPr="000961EC" w:rsidRDefault="006565B0" w:rsidP="006565B0">
      <w:pPr>
        <w:numPr>
          <w:ilvl w:val="0"/>
          <w:numId w:val="15"/>
        </w:numPr>
        <w:jc w:val="both"/>
      </w:pPr>
      <w:r w:rsidRPr="000961EC">
        <w:t>stosuje zasady interpunkcji,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16"/>
        </w:numPr>
        <w:jc w:val="both"/>
        <w:rPr>
          <w:b/>
          <w:u w:val="single"/>
        </w:rPr>
      </w:pPr>
      <w:r w:rsidRPr="000961EC">
        <w:rPr>
          <w:b/>
          <w:u w:val="single"/>
        </w:rPr>
        <w:t>pisanie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 opanował materiał wymagany na ocenę dopuszczającą, ponadto:</w:t>
      </w:r>
    </w:p>
    <w:p w:rsidR="006565B0" w:rsidRPr="000961EC" w:rsidRDefault="006565B0" w:rsidP="006565B0">
      <w:pPr>
        <w:numPr>
          <w:ilvl w:val="0"/>
          <w:numId w:val="17"/>
        </w:numPr>
        <w:jc w:val="both"/>
      </w:pPr>
      <w:r w:rsidRPr="000961EC">
        <w:t>uzupełnia luki w tekście odpowiednimi wyrazami,</w:t>
      </w:r>
    </w:p>
    <w:p w:rsidR="006565B0" w:rsidRPr="000961EC" w:rsidRDefault="006565B0" w:rsidP="006565B0">
      <w:pPr>
        <w:numPr>
          <w:ilvl w:val="0"/>
          <w:numId w:val="17"/>
        </w:numPr>
        <w:jc w:val="both"/>
      </w:pPr>
      <w:r w:rsidRPr="000961EC">
        <w:t>układa i zapisuje zdania wg schematu,</w:t>
      </w:r>
    </w:p>
    <w:p w:rsidR="006565B0" w:rsidRPr="000961EC" w:rsidRDefault="006565B0" w:rsidP="006565B0">
      <w:pPr>
        <w:numPr>
          <w:ilvl w:val="0"/>
          <w:numId w:val="17"/>
        </w:numPr>
        <w:jc w:val="both"/>
      </w:pPr>
      <w:r w:rsidRPr="000961EC">
        <w:t>zapisuje liczebniki,</w:t>
      </w:r>
    </w:p>
    <w:p w:rsidR="006565B0" w:rsidRPr="000961EC" w:rsidRDefault="006565B0" w:rsidP="006565B0">
      <w:pPr>
        <w:numPr>
          <w:ilvl w:val="0"/>
          <w:numId w:val="5"/>
        </w:numPr>
        <w:jc w:val="both"/>
      </w:pPr>
      <w:r w:rsidRPr="000961EC">
        <w:t>wypełnia formularz z danymi osobowymi.</w:t>
      </w:r>
    </w:p>
    <w:p w:rsidR="006565B0" w:rsidRPr="000961EC" w:rsidRDefault="006565B0" w:rsidP="006565B0"/>
    <w:p w:rsidR="006565B0" w:rsidRPr="000961EC" w:rsidRDefault="006565B0" w:rsidP="006565B0"/>
    <w:p w:rsidR="006565B0" w:rsidRPr="000961EC" w:rsidRDefault="006565B0" w:rsidP="006565B0">
      <w:pPr>
        <w:jc w:val="both"/>
        <w:rPr>
          <w:b/>
          <w:bCs/>
        </w:rPr>
      </w:pPr>
      <w:r w:rsidRPr="000961EC">
        <w:rPr>
          <w:b/>
          <w:bCs/>
        </w:rPr>
        <w:t>Na ocenę dobrą (4)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18"/>
        </w:numPr>
        <w:jc w:val="both"/>
        <w:rPr>
          <w:b/>
          <w:u w:val="single"/>
        </w:rPr>
      </w:pPr>
      <w:r w:rsidRPr="000961EC">
        <w:rPr>
          <w:b/>
          <w:u w:val="single"/>
        </w:rPr>
        <w:t>rozumienie ze słuchu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 opanował materiał wymagany na ocenę dopuszczającą i dostateczną, ponadto:</w:t>
      </w:r>
    </w:p>
    <w:p w:rsidR="006565B0" w:rsidRPr="000961EC" w:rsidRDefault="006565B0" w:rsidP="006565B0">
      <w:pPr>
        <w:numPr>
          <w:ilvl w:val="0"/>
          <w:numId w:val="19"/>
        </w:numPr>
        <w:jc w:val="both"/>
      </w:pPr>
      <w:r w:rsidRPr="000961EC">
        <w:t>rozumie pełną wypowiedź nauczyciela i kolegów na tematy objęte programem,</w:t>
      </w:r>
    </w:p>
    <w:p w:rsidR="006565B0" w:rsidRPr="000961EC" w:rsidRDefault="006565B0" w:rsidP="006565B0">
      <w:pPr>
        <w:numPr>
          <w:ilvl w:val="0"/>
          <w:numId w:val="19"/>
        </w:numPr>
        <w:jc w:val="both"/>
      </w:pPr>
      <w:r w:rsidRPr="000961EC">
        <w:t>wyszukuje określone informacje w tekście słuchanym, niekiedy z pomocą nauczyciela,</w:t>
      </w:r>
    </w:p>
    <w:p w:rsidR="006565B0" w:rsidRPr="000961EC" w:rsidRDefault="006565B0" w:rsidP="006565B0">
      <w:pPr>
        <w:numPr>
          <w:ilvl w:val="0"/>
          <w:numId w:val="19"/>
        </w:numPr>
        <w:jc w:val="both"/>
      </w:pPr>
      <w:r w:rsidRPr="000961EC">
        <w:t>selektywnie rozumie podany tekst.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20"/>
        </w:numPr>
        <w:jc w:val="both"/>
        <w:rPr>
          <w:b/>
          <w:u w:val="single"/>
        </w:rPr>
      </w:pPr>
      <w:r w:rsidRPr="000961EC">
        <w:rPr>
          <w:b/>
          <w:u w:val="single"/>
        </w:rPr>
        <w:t>mówienie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 opanował materiał wymagany na ocenę dopuszczającą i dostateczną, ponadto:</w:t>
      </w:r>
    </w:p>
    <w:p w:rsidR="006565B0" w:rsidRPr="000961EC" w:rsidRDefault="006565B0" w:rsidP="006565B0">
      <w:pPr>
        <w:numPr>
          <w:ilvl w:val="0"/>
          <w:numId w:val="21"/>
        </w:numPr>
        <w:jc w:val="both"/>
      </w:pPr>
      <w:r w:rsidRPr="000961EC">
        <w:t>ma większy zasób słownictwa,</w:t>
      </w:r>
    </w:p>
    <w:p w:rsidR="006565B0" w:rsidRPr="000961EC" w:rsidRDefault="006565B0" w:rsidP="006565B0">
      <w:pPr>
        <w:numPr>
          <w:ilvl w:val="0"/>
          <w:numId w:val="21"/>
        </w:numPr>
        <w:jc w:val="both"/>
      </w:pPr>
      <w:r w:rsidRPr="000961EC">
        <w:lastRenderedPageBreak/>
        <w:t>konstruuje kilkuzdaniową wypowiedź na dany temat bez popełniania rażących błędów,</w:t>
      </w:r>
    </w:p>
    <w:p w:rsidR="006565B0" w:rsidRPr="000961EC" w:rsidRDefault="006565B0" w:rsidP="006565B0">
      <w:pPr>
        <w:numPr>
          <w:ilvl w:val="0"/>
          <w:numId w:val="21"/>
        </w:numPr>
        <w:jc w:val="both"/>
      </w:pPr>
      <w:r w:rsidRPr="000961EC">
        <w:t>nawiązuje i podtrzymuje dialog z koleżanką</w:t>
      </w:r>
      <w:r>
        <w:t>/</w:t>
      </w:r>
      <w:r w:rsidRPr="000961EC">
        <w:t xml:space="preserve">kolegą, </w:t>
      </w:r>
    </w:p>
    <w:p w:rsidR="006565B0" w:rsidRPr="000961EC" w:rsidRDefault="006565B0" w:rsidP="006565B0">
      <w:pPr>
        <w:numPr>
          <w:ilvl w:val="0"/>
          <w:numId w:val="21"/>
        </w:numPr>
        <w:jc w:val="both"/>
      </w:pPr>
      <w:r w:rsidRPr="000961EC">
        <w:t>tworzy pytania do odpowiedzi i poprawnie je wymawia,</w:t>
      </w:r>
    </w:p>
    <w:p w:rsidR="006565B0" w:rsidRPr="000961EC" w:rsidRDefault="006565B0" w:rsidP="006565B0">
      <w:pPr>
        <w:numPr>
          <w:ilvl w:val="0"/>
          <w:numId w:val="21"/>
        </w:numPr>
        <w:jc w:val="both"/>
      </w:pPr>
      <w:r w:rsidRPr="000961EC">
        <w:t>zna zasady tworzenia pytań przez inwersję i swobodnie je stosuje,</w:t>
      </w:r>
    </w:p>
    <w:p w:rsidR="006565B0" w:rsidRPr="000961EC" w:rsidRDefault="006565B0" w:rsidP="006565B0">
      <w:pPr>
        <w:numPr>
          <w:ilvl w:val="0"/>
          <w:numId w:val="21"/>
        </w:numPr>
        <w:jc w:val="both"/>
      </w:pPr>
      <w:r w:rsidRPr="000961EC">
        <w:t>opowiada o swojej rodzinie,</w:t>
      </w:r>
    </w:p>
    <w:p w:rsidR="006565B0" w:rsidRPr="000961EC" w:rsidRDefault="006565B0" w:rsidP="006565B0">
      <w:pPr>
        <w:numPr>
          <w:ilvl w:val="0"/>
          <w:numId w:val="21"/>
        </w:numPr>
        <w:jc w:val="both"/>
      </w:pPr>
      <w:r w:rsidRPr="000961EC">
        <w:t>pyta, gdzie mieszkają różne osoby.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22"/>
        </w:numPr>
        <w:jc w:val="both"/>
        <w:rPr>
          <w:b/>
          <w:u w:val="single"/>
        </w:rPr>
      </w:pPr>
      <w:r w:rsidRPr="000961EC">
        <w:rPr>
          <w:b/>
          <w:u w:val="single"/>
        </w:rPr>
        <w:t>czytanie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 opanował materiał wymagany na ocenę dopuszczającą i dostateczną, ponadto:</w:t>
      </w:r>
    </w:p>
    <w:p w:rsidR="006565B0" w:rsidRPr="000961EC" w:rsidRDefault="006565B0" w:rsidP="006565B0">
      <w:pPr>
        <w:numPr>
          <w:ilvl w:val="0"/>
          <w:numId w:val="23"/>
        </w:numPr>
        <w:jc w:val="both"/>
      </w:pPr>
      <w:r w:rsidRPr="000961EC">
        <w:t xml:space="preserve">czyta dłuższe partie tekstu z prawidłowym zastosowaniem zasad czytania </w:t>
      </w:r>
      <w:r w:rsidRPr="000961EC">
        <w:br/>
        <w:t>i interpunkcji,</w:t>
      </w:r>
    </w:p>
    <w:p w:rsidR="006565B0" w:rsidRPr="000961EC" w:rsidRDefault="006565B0" w:rsidP="006565B0">
      <w:pPr>
        <w:numPr>
          <w:ilvl w:val="0"/>
          <w:numId w:val="23"/>
        </w:numPr>
        <w:jc w:val="both"/>
      </w:pPr>
      <w:r w:rsidRPr="000961EC">
        <w:t xml:space="preserve">wyszukuje określone informacje w tekście czytanym, tylko niekiedy z pomocą nauczyciela. </w:t>
      </w:r>
    </w:p>
    <w:p w:rsidR="006565B0" w:rsidRDefault="006565B0" w:rsidP="006565B0">
      <w:pPr>
        <w:jc w:val="both"/>
      </w:pP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24"/>
        </w:numPr>
        <w:jc w:val="both"/>
        <w:rPr>
          <w:b/>
          <w:u w:val="single"/>
        </w:rPr>
      </w:pPr>
      <w:r w:rsidRPr="000961EC">
        <w:rPr>
          <w:b/>
          <w:u w:val="single"/>
        </w:rPr>
        <w:t>pisanie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 opanował materiał wymagany na ocenę dopuszczającą i dostateczną, ponadto:</w:t>
      </w:r>
    </w:p>
    <w:p w:rsidR="006565B0" w:rsidRPr="000961EC" w:rsidRDefault="006565B0" w:rsidP="006565B0">
      <w:pPr>
        <w:numPr>
          <w:ilvl w:val="0"/>
          <w:numId w:val="25"/>
        </w:numPr>
        <w:jc w:val="both"/>
      </w:pPr>
      <w:r w:rsidRPr="000961EC">
        <w:t>pisze z pamięci wyrazy oraz krótkie zdania bez rażących błędów,</w:t>
      </w:r>
    </w:p>
    <w:p w:rsidR="006565B0" w:rsidRPr="000961EC" w:rsidRDefault="006565B0" w:rsidP="006565B0">
      <w:pPr>
        <w:numPr>
          <w:ilvl w:val="0"/>
          <w:numId w:val="25"/>
        </w:numPr>
        <w:jc w:val="both"/>
      </w:pPr>
      <w:r w:rsidRPr="000961EC">
        <w:t>poprawnie wykonuje proste działania matematyczne i zapisuje je,</w:t>
      </w:r>
    </w:p>
    <w:p w:rsidR="006565B0" w:rsidRPr="00B06778" w:rsidRDefault="006565B0" w:rsidP="006565B0">
      <w:pPr>
        <w:numPr>
          <w:ilvl w:val="0"/>
          <w:numId w:val="25"/>
        </w:numPr>
        <w:jc w:val="both"/>
      </w:pPr>
      <w:r w:rsidRPr="00B06778">
        <w:t>formułuje krótką wypowiedź pisemną na swój temat (rodzina, zwierzę, szkoła).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  <w:rPr>
          <w:b/>
          <w:bCs/>
        </w:rPr>
      </w:pPr>
      <w:r w:rsidRPr="000961EC">
        <w:rPr>
          <w:b/>
        </w:rPr>
        <w:t>N</w:t>
      </w:r>
      <w:r w:rsidRPr="000961EC">
        <w:rPr>
          <w:b/>
          <w:bCs/>
        </w:rPr>
        <w:t>a ocenę bardzo dobrą (5)</w:t>
      </w:r>
    </w:p>
    <w:p w:rsidR="006565B0" w:rsidRPr="000961EC" w:rsidRDefault="006565B0" w:rsidP="006565B0">
      <w:pPr>
        <w:jc w:val="both"/>
        <w:rPr>
          <w:b/>
          <w:bCs/>
        </w:rPr>
      </w:pPr>
    </w:p>
    <w:p w:rsidR="006565B0" w:rsidRPr="000961EC" w:rsidRDefault="006565B0" w:rsidP="006565B0">
      <w:pPr>
        <w:numPr>
          <w:ilvl w:val="0"/>
          <w:numId w:val="26"/>
        </w:numPr>
        <w:jc w:val="both"/>
        <w:rPr>
          <w:b/>
          <w:u w:val="single"/>
        </w:rPr>
      </w:pPr>
      <w:r w:rsidRPr="000961EC">
        <w:rPr>
          <w:b/>
          <w:u w:val="single"/>
        </w:rPr>
        <w:t>rozumienie ze słuchu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Uczeń:</w:t>
      </w:r>
    </w:p>
    <w:p w:rsidR="006565B0" w:rsidRPr="000961EC" w:rsidRDefault="006565B0" w:rsidP="006565B0">
      <w:pPr>
        <w:numPr>
          <w:ilvl w:val="0"/>
          <w:numId w:val="27"/>
        </w:numPr>
        <w:jc w:val="both"/>
      </w:pPr>
      <w:r w:rsidRPr="000961EC">
        <w:t>globalnie rozumie podany tekst,</w:t>
      </w:r>
    </w:p>
    <w:p w:rsidR="006565B0" w:rsidRPr="000961EC" w:rsidRDefault="006565B0" w:rsidP="006565B0">
      <w:pPr>
        <w:numPr>
          <w:ilvl w:val="0"/>
          <w:numId w:val="27"/>
        </w:numPr>
        <w:jc w:val="both"/>
      </w:pPr>
      <w:r w:rsidRPr="000961EC">
        <w:t xml:space="preserve">prawidłowo wyszukuje określone informacje w tekście słuchanym, </w:t>
      </w:r>
    </w:p>
    <w:p w:rsidR="006565B0" w:rsidRPr="000961EC" w:rsidRDefault="006565B0" w:rsidP="006565B0">
      <w:pPr>
        <w:numPr>
          <w:ilvl w:val="0"/>
          <w:numId w:val="27"/>
        </w:numPr>
        <w:jc w:val="both"/>
      </w:pPr>
      <w:r w:rsidRPr="000961EC">
        <w:t>rozumie w większości wypowiedzi nauczyciela na tematy objęte programem,</w:t>
      </w:r>
    </w:p>
    <w:p w:rsidR="006565B0" w:rsidRPr="000961EC" w:rsidRDefault="006565B0" w:rsidP="006565B0">
      <w:pPr>
        <w:numPr>
          <w:ilvl w:val="0"/>
          <w:numId w:val="27"/>
        </w:numPr>
        <w:jc w:val="both"/>
      </w:pPr>
      <w:r w:rsidRPr="000961EC">
        <w:t>rozumie wszystkie ważne informacje w tekście słuchanym.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28"/>
        </w:numPr>
        <w:jc w:val="both"/>
        <w:rPr>
          <w:b/>
          <w:u w:val="single"/>
        </w:rPr>
      </w:pPr>
      <w:r w:rsidRPr="000961EC">
        <w:rPr>
          <w:b/>
          <w:u w:val="single"/>
        </w:rPr>
        <w:t>mówienie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Uczeń: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formułuje dłuższą wypowiedź,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logicznie buduje odpowiedzi na zadane pytania</w:t>
      </w:r>
      <w:r>
        <w:t>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nie korzysta z gotowych schematów i rozwiązań,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w wypowiedziach ustnych poprawnie stosuje poznane słownictwo oraz zagadnienia gramatyczne,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 xml:space="preserve">zna nazwy ważniejszych miast krajów </w:t>
      </w:r>
      <w:r w:rsidRPr="00FF46C2">
        <w:t>niemieckojęzycznych, pokazuje je na mapie,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poprawnie stosuje rodzajnik określony i nieokreślony, formy przeczące i zaimki osobowe,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samodzielnie wykonuje ćwiczenia leksykalno-gramatyczne,</w:t>
      </w:r>
    </w:p>
    <w:p w:rsidR="006565B0" w:rsidRPr="00B06778" w:rsidRDefault="006565B0" w:rsidP="006565B0">
      <w:pPr>
        <w:numPr>
          <w:ilvl w:val="0"/>
          <w:numId w:val="29"/>
        </w:numPr>
        <w:jc w:val="both"/>
      </w:pPr>
      <w:r w:rsidRPr="00B06778">
        <w:t>opowiada o sobie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formułuje krótką wypowiedź na temat swojej osoby.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30"/>
        </w:numPr>
        <w:jc w:val="both"/>
        <w:rPr>
          <w:b/>
          <w:u w:val="single"/>
        </w:rPr>
      </w:pPr>
      <w:r w:rsidRPr="000961EC">
        <w:rPr>
          <w:b/>
          <w:u w:val="single"/>
        </w:rPr>
        <w:lastRenderedPageBreak/>
        <w:t>czytanie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 opanował materiał wymagany na ocenę dopuszczającą</w:t>
      </w:r>
      <w:r>
        <w:t xml:space="preserve">, </w:t>
      </w:r>
      <w:r w:rsidRPr="000961EC">
        <w:t>dostateczną</w:t>
      </w:r>
      <w:r>
        <w:t xml:space="preserve"> i</w:t>
      </w:r>
      <w:r w:rsidRPr="000961EC">
        <w:t xml:space="preserve"> dobrą, </w:t>
      </w:r>
      <w:r>
        <w:t xml:space="preserve">a </w:t>
      </w:r>
      <w:r w:rsidRPr="000961EC">
        <w:t xml:space="preserve">ponadto: </w:t>
      </w:r>
    </w:p>
    <w:p w:rsidR="006565B0" w:rsidRPr="000961EC" w:rsidRDefault="006565B0" w:rsidP="006565B0">
      <w:pPr>
        <w:numPr>
          <w:ilvl w:val="0"/>
          <w:numId w:val="32"/>
        </w:numPr>
        <w:jc w:val="both"/>
      </w:pPr>
      <w:r w:rsidRPr="000961EC">
        <w:t>czyta dłuższe partie tekstu z prawidłowym zastosowaniem zasad czytania i interpunkcji,</w:t>
      </w:r>
    </w:p>
    <w:p w:rsidR="006565B0" w:rsidRPr="000961EC" w:rsidRDefault="006565B0" w:rsidP="006565B0">
      <w:pPr>
        <w:numPr>
          <w:ilvl w:val="0"/>
          <w:numId w:val="32"/>
        </w:numPr>
        <w:jc w:val="both"/>
      </w:pPr>
      <w:r w:rsidRPr="000961EC">
        <w:t>wyszukuje określone informacje w tekście czytanym, tylko niekiedy z pomocą nauczyciela.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0"/>
          <w:numId w:val="31"/>
        </w:numPr>
        <w:jc w:val="both"/>
        <w:rPr>
          <w:b/>
          <w:u w:val="single"/>
        </w:rPr>
      </w:pPr>
      <w:r w:rsidRPr="000961EC">
        <w:rPr>
          <w:b/>
          <w:u w:val="single"/>
        </w:rPr>
        <w:t>pisanie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 opanował materiał wymagany na ocenę dopuszczającą</w:t>
      </w:r>
      <w:r>
        <w:t xml:space="preserve">, </w:t>
      </w:r>
      <w:r w:rsidRPr="000961EC">
        <w:t>dostateczną</w:t>
      </w:r>
      <w:r>
        <w:t xml:space="preserve"> i</w:t>
      </w:r>
      <w:r w:rsidRPr="000961EC">
        <w:t xml:space="preserve"> dobrą, </w:t>
      </w:r>
      <w:r>
        <w:t xml:space="preserve">a </w:t>
      </w:r>
      <w:r w:rsidRPr="000961EC">
        <w:t>ponadto:</w:t>
      </w:r>
    </w:p>
    <w:p w:rsidR="006565B0" w:rsidRPr="000961EC" w:rsidRDefault="006565B0" w:rsidP="006565B0">
      <w:pPr>
        <w:numPr>
          <w:ilvl w:val="0"/>
          <w:numId w:val="33"/>
        </w:numPr>
        <w:jc w:val="both"/>
      </w:pPr>
      <w:r w:rsidRPr="000961EC">
        <w:t>pisze z pamięci wyrazy oraz krótkie zdania bez rażących błędów,</w:t>
      </w:r>
    </w:p>
    <w:p w:rsidR="006565B0" w:rsidRPr="000961EC" w:rsidRDefault="006565B0" w:rsidP="006565B0">
      <w:pPr>
        <w:numPr>
          <w:ilvl w:val="0"/>
          <w:numId w:val="33"/>
        </w:numPr>
        <w:jc w:val="both"/>
      </w:pPr>
      <w:r w:rsidRPr="000961EC">
        <w:t>formułuje krótką wypowiedź pisemną na temat swojej rodziny, zwierząt domowych, swojej osoby,</w:t>
      </w:r>
    </w:p>
    <w:p w:rsidR="006565B0" w:rsidRPr="000961EC" w:rsidRDefault="006565B0" w:rsidP="006565B0">
      <w:pPr>
        <w:numPr>
          <w:ilvl w:val="0"/>
          <w:numId w:val="33"/>
        </w:numPr>
        <w:jc w:val="both"/>
      </w:pPr>
      <w:r w:rsidRPr="000961EC">
        <w:t>uzupełnia tekst z lukami podanymi wyrazami,</w:t>
      </w:r>
    </w:p>
    <w:p w:rsidR="006565B0" w:rsidRPr="000961EC" w:rsidRDefault="006565B0" w:rsidP="006565B0">
      <w:pPr>
        <w:numPr>
          <w:ilvl w:val="0"/>
          <w:numId w:val="33"/>
        </w:numPr>
        <w:jc w:val="both"/>
      </w:pPr>
      <w:r w:rsidRPr="000961EC">
        <w:t xml:space="preserve">układa dialogi z podanych zdań, </w:t>
      </w:r>
    </w:p>
    <w:p w:rsidR="006565B0" w:rsidRPr="000961EC" w:rsidRDefault="006565B0" w:rsidP="006565B0">
      <w:pPr>
        <w:numPr>
          <w:ilvl w:val="0"/>
          <w:numId w:val="33"/>
        </w:numPr>
        <w:jc w:val="both"/>
      </w:pPr>
      <w:r w:rsidRPr="000961EC">
        <w:t>przyporządkowuje do siebie pary zdań,</w:t>
      </w:r>
    </w:p>
    <w:p w:rsidR="006565B0" w:rsidRPr="000961EC" w:rsidRDefault="006565B0" w:rsidP="006565B0">
      <w:pPr>
        <w:numPr>
          <w:ilvl w:val="0"/>
          <w:numId w:val="33"/>
        </w:numPr>
        <w:jc w:val="both"/>
      </w:pPr>
      <w:r w:rsidRPr="000961EC">
        <w:t>zapisuje poprawnie liczebniki bez pomocy nauczyciela.</w:t>
      </w:r>
    </w:p>
    <w:p w:rsidR="006565B0" w:rsidRPr="000961EC" w:rsidRDefault="006565B0" w:rsidP="006565B0">
      <w:pPr>
        <w:jc w:val="both"/>
      </w:pPr>
    </w:p>
    <w:p w:rsidR="006565B0" w:rsidRDefault="006565B0" w:rsidP="006565B0">
      <w:pPr>
        <w:jc w:val="both"/>
        <w:rPr>
          <w:b/>
        </w:rPr>
      </w:pPr>
      <w:r w:rsidRPr="000961EC">
        <w:rPr>
          <w:b/>
          <w:bCs/>
        </w:rPr>
        <w:t xml:space="preserve">Na ocenę celującą </w:t>
      </w:r>
      <w:r w:rsidRPr="000961EC">
        <w:rPr>
          <w:b/>
        </w:rPr>
        <w:t>(6)</w:t>
      </w:r>
    </w:p>
    <w:p w:rsidR="006565B0" w:rsidRPr="006565B0" w:rsidRDefault="006565B0" w:rsidP="006565B0">
      <w:pPr>
        <w:jc w:val="both"/>
        <w:rPr>
          <w:b/>
        </w:rPr>
      </w:pPr>
      <w:bookmarkStart w:id="0" w:name="_GoBack"/>
      <w:bookmarkEnd w:id="0"/>
    </w:p>
    <w:p w:rsidR="006565B0" w:rsidRPr="000961EC" w:rsidRDefault="006565B0" w:rsidP="006565B0">
      <w:pPr>
        <w:numPr>
          <w:ilvl w:val="1"/>
          <w:numId w:val="31"/>
        </w:numPr>
        <w:jc w:val="both"/>
        <w:rPr>
          <w:b/>
          <w:u w:val="single"/>
        </w:rPr>
      </w:pPr>
      <w:r w:rsidRPr="000961EC">
        <w:rPr>
          <w:b/>
          <w:u w:val="single"/>
        </w:rPr>
        <w:t>rozumienie ze słuchu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Uczeń:</w:t>
      </w:r>
    </w:p>
    <w:p w:rsidR="006565B0" w:rsidRPr="000961EC" w:rsidRDefault="006565B0" w:rsidP="006565B0">
      <w:pPr>
        <w:numPr>
          <w:ilvl w:val="0"/>
          <w:numId w:val="27"/>
        </w:numPr>
        <w:jc w:val="both"/>
      </w:pPr>
      <w:r w:rsidRPr="000961EC">
        <w:t>globalnie rozumie podany tekst,</w:t>
      </w:r>
    </w:p>
    <w:p w:rsidR="006565B0" w:rsidRPr="000961EC" w:rsidRDefault="006565B0" w:rsidP="006565B0">
      <w:pPr>
        <w:numPr>
          <w:ilvl w:val="0"/>
          <w:numId w:val="27"/>
        </w:numPr>
        <w:jc w:val="both"/>
      </w:pPr>
      <w:r w:rsidRPr="000961EC">
        <w:t xml:space="preserve">prawidłowo wyszukuje określone informacje w tekście słuchanym, </w:t>
      </w:r>
    </w:p>
    <w:p w:rsidR="006565B0" w:rsidRPr="000961EC" w:rsidRDefault="006565B0" w:rsidP="006565B0">
      <w:pPr>
        <w:numPr>
          <w:ilvl w:val="0"/>
          <w:numId w:val="27"/>
        </w:numPr>
        <w:jc w:val="both"/>
      </w:pPr>
      <w:r w:rsidRPr="000961EC">
        <w:t>rozumie wszystkie wypowiedzi nauczyciela na tematy objęte programem,</w:t>
      </w:r>
    </w:p>
    <w:p w:rsidR="006565B0" w:rsidRPr="000961EC" w:rsidRDefault="006565B0" w:rsidP="006565B0">
      <w:pPr>
        <w:numPr>
          <w:ilvl w:val="0"/>
          <w:numId w:val="27"/>
        </w:numPr>
        <w:jc w:val="both"/>
      </w:pPr>
      <w:r w:rsidRPr="000961EC">
        <w:t>rozumie wszystkie informacje w tekście słuchanym.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1"/>
          <w:numId w:val="31"/>
        </w:numPr>
        <w:jc w:val="both"/>
        <w:rPr>
          <w:b/>
          <w:u w:val="single"/>
        </w:rPr>
      </w:pPr>
      <w:r w:rsidRPr="000961EC">
        <w:rPr>
          <w:b/>
          <w:u w:val="single"/>
        </w:rPr>
        <w:t>mówienie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Uczeń: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formułuje dłuższą wypowiedź,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 xml:space="preserve">logicznie buduje odpowiedzi na zadane </w:t>
      </w:r>
      <w:r w:rsidRPr="00B06778">
        <w:t>pytania,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nie korzysta z gotowych schematów i rozwiązań,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w wypowiedziach ustnych poprawnie stosuje poznane słownictwo oraz zagadnienia gramatyczne,</w:t>
      </w:r>
    </w:p>
    <w:p w:rsidR="006565B0" w:rsidRPr="00FF46C2" w:rsidRDefault="006565B0" w:rsidP="006565B0">
      <w:pPr>
        <w:numPr>
          <w:ilvl w:val="0"/>
          <w:numId w:val="29"/>
        </w:numPr>
        <w:jc w:val="both"/>
      </w:pPr>
      <w:r w:rsidRPr="000961EC">
        <w:t xml:space="preserve">zna nazwy ważniejszych miast krajów </w:t>
      </w:r>
      <w:r w:rsidRPr="00FF46C2">
        <w:t>niemieckojęzycznych, pokazuje je na mapie,</w:t>
      </w:r>
    </w:p>
    <w:p w:rsidR="006565B0" w:rsidRPr="00FF46C2" w:rsidRDefault="006565B0" w:rsidP="006565B0">
      <w:pPr>
        <w:numPr>
          <w:ilvl w:val="0"/>
          <w:numId w:val="29"/>
        </w:numPr>
        <w:jc w:val="both"/>
      </w:pPr>
      <w:r w:rsidRPr="00FF46C2">
        <w:t>samodzielnie wykonuje ćwiczenia leksykalno-gramatyczne,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opowiada o ulubionym zwierzęciu,</w:t>
      </w:r>
    </w:p>
    <w:p w:rsidR="006565B0" w:rsidRPr="000961EC" w:rsidRDefault="006565B0" w:rsidP="006565B0">
      <w:pPr>
        <w:numPr>
          <w:ilvl w:val="0"/>
          <w:numId w:val="29"/>
        </w:numPr>
        <w:jc w:val="both"/>
      </w:pPr>
      <w:r w:rsidRPr="000961EC">
        <w:t>formułuje dłuższ</w:t>
      </w:r>
      <w:r>
        <w:t>ą</w:t>
      </w:r>
      <w:r w:rsidRPr="000961EC">
        <w:t xml:space="preserve"> wypowiedź na temat swojej osoby.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1"/>
          <w:numId w:val="31"/>
        </w:numPr>
        <w:jc w:val="both"/>
        <w:rPr>
          <w:b/>
          <w:u w:val="single"/>
        </w:rPr>
      </w:pPr>
      <w:r w:rsidRPr="000961EC">
        <w:rPr>
          <w:b/>
          <w:u w:val="single"/>
        </w:rPr>
        <w:t>czytanie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t>Uczeń opanował materiał wymagany na ocenę bardzo dobrą</w:t>
      </w:r>
      <w:r>
        <w:t>,</w:t>
      </w:r>
      <w:r w:rsidRPr="000961EC">
        <w:t xml:space="preserve"> ponadto: </w:t>
      </w:r>
    </w:p>
    <w:p w:rsidR="006565B0" w:rsidRPr="000961EC" w:rsidRDefault="006565B0" w:rsidP="006565B0">
      <w:pPr>
        <w:numPr>
          <w:ilvl w:val="0"/>
          <w:numId w:val="32"/>
        </w:numPr>
        <w:jc w:val="both"/>
      </w:pPr>
      <w:r w:rsidRPr="000961EC">
        <w:t>czyta dłuższe partie tekstu z prawidłowym zastosowaniem zasad czytania i interpunkcji,</w:t>
      </w:r>
    </w:p>
    <w:p w:rsidR="006565B0" w:rsidRPr="000961EC" w:rsidRDefault="006565B0" w:rsidP="006565B0">
      <w:pPr>
        <w:numPr>
          <w:ilvl w:val="0"/>
          <w:numId w:val="32"/>
        </w:numPr>
        <w:jc w:val="both"/>
      </w:pPr>
      <w:r w:rsidRPr="000961EC">
        <w:t>wyszukuje określone informacje w tekście czytanym bez pomocy nauczyciela.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numPr>
          <w:ilvl w:val="1"/>
          <w:numId w:val="31"/>
        </w:numPr>
        <w:jc w:val="both"/>
        <w:rPr>
          <w:b/>
          <w:u w:val="single"/>
        </w:rPr>
      </w:pPr>
      <w:r w:rsidRPr="000961EC">
        <w:rPr>
          <w:b/>
          <w:u w:val="single"/>
        </w:rPr>
        <w:t>pisanie</w:t>
      </w:r>
    </w:p>
    <w:p w:rsidR="006565B0" w:rsidRPr="000961EC" w:rsidRDefault="006565B0" w:rsidP="006565B0">
      <w:pPr>
        <w:jc w:val="both"/>
      </w:pPr>
    </w:p>
    <w:p w:rsidR="006565B0" w:rsidRPr="000961EC" w:rsidRDefault="006565B0" w:rsidP="006565B0">
      <w:pPr>
        <w:jc w:val="both"/>
      </w:pPr>
      <w:r w:rsidRPr="000961EC">
        <w:lastRenderedPageBreak/>
        <w:t>Uczeń opanował materiał wymagany na ocenę bardzo dobrą, ponadto:</w:t>
      </w:r>
    </w:p>
    <w:p w:rsidR="006565B0" w:rsidRPr="000961EC" w:rsidRDefault="006565B0" w:rsidP="006565B0">
      <w:pPr>
        <w:numPr>
          <w:ilvl w:val="0"/>
          <w:numId w:val="33"/>
        </w:numPr>
        <w:jc w:val="both"/>
      </w:pPr>
      <w:r w:rsidRPr="000961EC">
        <w:t>pisze z pamięci wyrazy oraz zdania bez rażących błędów,</w:t>
      </w:r>
    </w:p>
    <w:p w:rsidR="006565B0" w:rsidRPr="000961EC" w:rsidRDefault="006565B0" w:rsidP="006565B0">
      <w:pPr>
        <w:numPr>
          <w:ilvl w:val="0"/>
          <w:numId w:val="33"/>
        </w:numPr>
        <w:jc w:val="both"/>
      </w:pPr>
      <w:r w:rsidRPr="000961EC">
        <w:t>formułuje wypowiedź pisemną na temat swojej rodziny, zwierząt domowych, swojej osoby,</w:t>
      </w:r>
    </w:p>
    <w:p w:rsidR="006565B0" w:rsidRPr="000961EC" w:rsidRDefault="006565B0" w:rsidP="006565B0">
      <w:pPr>
        <w:numPr>
          <w:ilvl w:val="0"/>
          <w:numId w:val="33"/>
        </w:numPr>
        <w:jc w:val="both"/>
      </w:pPr>
      <w:r w:rsidRPr="000961EC">
        <w:t>uzupełnia tekst z lukami podanymi wyrazami,</w:t>
      </w:r>
    </w:p>
    <w:p w:rsidR="006565B0" w:rsidRPr="000961EC" w:rsidRDefault="006565B0" w:rsidP="006565B0">
      <w:pPr>
        <w:numPr>
          <w:ilvl w:val="0"/>
          <w:numId w:val="33"/>
        </w:numPr>
        <w:jc w:val="both"/>
      </w:pPr>
      <w:r w:rsidRPr="000961EC">
        <w:t>układa dialogi z podanych zdań.</w:t>
      </w:r>
    </w:p>
    <w:p w:rsidR="009443F4" w:rsidRDefault="009443F4"/>
    <w:sectPr w:rsidR="009443F4" w:rsidSect="00BD4AF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8F" w:rsidRDefault="00AE318F" w:rsidP="006565B0">
      <w:r>
        <w:separator/>
      </w:r>
    </w:p>
  </w:endnote>
  <w:endnote w:type="continuationSeparator" w:id="0">
    <w:p w:rsidR="00AE318F" w:rsidRDefault="00AE318F" w:rsidP="0065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F9" w:rsidRDefault="00AE318F" w:rsidP="00BD4AF9">
    <w:pPr>
      <w:pStyle w:val="Stopka"/>
    </w:pPr>
  </w:p>
  <w:p w:rsidR="00BD4AF9" w:rsidRDefault="00AE318F" w:rsidP="00BD4AF9">
    <w:pPr>
      <w:pStyle w:val="Stopka"/>
    </w:pPr>
  </w:p>
  <w:p w:rsidR="008D0B73" w:rsidRDefault="00AE3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8F" w:rsidRDefault="00AE318F" w:rsidP="006565B0">
      <w:r>
        <w:separator/>
      </w:r>
    </w:p>
  </w:footnote>
  <w:footnote w:type="continuationSeparator" w:id="0">
    <w:p w:rsidR="00AE318F" w:rsidRDefault="00AE318F" w:rsidP="0065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1EC" w:rsidRDefault="00AE318F">
    <w:pPr>
      <w:pStyle w:val="Nagwek"/>
    </w:pPr>
    <w:r>
      <w:tab/>
    </w:r>
    <w:r>
      <w:tab/>
      <w:t xml:space="preserve"> </w:t>
    </w:r>
  </w:p>
  <w:p w:rsidR="000961EC" w:rsidRDefault="00AE3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5" w15:restartNumberingAfterBreak="0">
    <w:nsid w:val="0000001D"/>
    <w:multiLevelType w:val="multilevel"/>
    <w:tmpl w:val="0000001D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1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3" w15:restartNumberingAfterBreak="0">
    <w:nsid w:val="00000025"/>
    <w:multiLevelType w:val="multilevel"/>
    <w:tmpl w:val="00000025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9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C"/>
    <w:multiLevelType w:val="multi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8896DFC"/>
    <w:multiLevelType w:val="hybridMultilevel"/>
    <w:tmpl w:val="75DE5F5C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6922"/>
    <w:multiLevelType w:val="hybridMultilevel"/>
    <w:tmpl w:val="340E5486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0"/>
    <w:rsid w:val="006565B0"/>
    <w:rsid w:val="009443F4"/>
    <w:rsid w:val="00A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D126-55CD-4A79-BFAD-B64540ED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6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565B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2023-09-21T07:40:00Z</dcterms:created>
  <dcterms:modified xsi:type="dcterms:W3CDTF">2023-09-21T07:43:00Z</dcterms:modified>
</cp:coreProperties>
</file>